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05-205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в 00:01 час. 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д.17А, кв.3,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055518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Султанов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Султанова </w:t>
      </w:r>
      <w:r>
        <w:rPr>
          <w:rFonts w:ascii="Times New Roman" w:eastAsia="Times New Roman" w:hAnsi="Times New Roman" w:cs="Times New Roman"/>
        </w:rPr>
        <w:t>М.М.о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055518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01.09.2023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Султановым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530745</w:t>
      </w:r>
      <w:r>
        <w:rPr>
          <w:rFonts w:ascii="Times New Roman" w:eastAsia="Times New Roman" w:hAnsi="Times New Roman" w:cs="Times New Roman"/>
        </w:rPr>
        <w:t xml:space="preserve"> от 01.12.2023,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055518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09.08.2023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 оплачен</w:t>
      </w:r>
      <w:r>
        <w:rPr>
          <w:rFonts w:ascii="Times New Roman" w:eastAsia="Times New Roman" w:hAnsi="Times New Roman" w:cs="Times New Roman"/>
        </w:rPr>
        <w:t xml:space="preserve"> 08.12.2023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Султанова </w:t>
      </w:r>
      <w:r>
        <w:rPr>
          <w:rFonts w:ascii="Times New Roman" w:eastAsia="Times New Roman" w:hAnsi="Times New Roman" w:cs="Times New Roman"/>
        </w:rPr>
        <w:t>М.М.о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 Султанова М.М.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Султанова </w:t>
      </w:r>
      <w:r>
        <w:rPr>
          <w:rFonts w:ascii="Times New Roman" w:eastAsia="Times New Roman" w:hAnsi="Times New Roman" w:cs="Times New Roman"/>
        </w:rPr>
        <w:t>Мадад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Муштаба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0412365400725002052420134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